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Конева Владилена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</w:rPr>
        <w:t>...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09.11.2023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Конев В.С.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18810086220001541781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ст.12.6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Конев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</w:t>
      </w:r>
      <w:r>
        <w:rPr>
          <w:rFonts w:ascii="Times New Roman" w:eastAsia="Times New Roman" w:hAnsi="Times New Roman" w:cs="Times New Roman"/>
        </w:rPr>
        <w:t xml:space="preserve">м посредством </w:t>
      </w:r>
      <w:r>
        <w:rPr>
          <w:rFonts w:ascii="Times New Roman" w:eastAsia="Times New Roman" w:hAnsi="Times New Roman" w:cs="Times New Roman"/>
        </w:rPr>
        <w:t>направления СМС-уведомления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полученного им 27.12.2023 в 12:15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Конева В.С.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ГИБДД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ст.12.6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вступило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09.09.2023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08.11.2023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Коневым В.С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4725</w:t>
      </w:r>
      <w:r>
        <w:rPr>
          <w:rFonts w:ascii="Times New Roman" w:eastAsia="Times New Roman" w:hAnsi="Times New Roman" w:cs="Times New Roman"/>
        </w:rPr>
        <w:t>67</w:t>
      </w:r>
      <w:r>
        <w:rPr>
          <w:rFonts w:ascii="Times New Roman" w:eastAsia="Times New Roman" w:hAnsi="Times New Roman" w:cs="Times New Roman"/>
        </w:rPr>
        <w:t xml:space="preserve"> от 13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18810086220001541781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14.12.2023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Конева Владилена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две тысячи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0412365400725020942320120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0rplc-15">
    <w:name w:val="cat-UserDefined grp-30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